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04,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Coach Fitzz LLC, 38 Maplewood Drive, NJ 07054.</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New Jersey,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Coach Fitzz, accessible from </w:t>
      </w:r>
      <w:hyperlink r:id="rId9">
        <w:r>
          <w:rPr>
            <w:rStyle w:val="Hyperlink"/>
          </w:rPr>
          <w:t>http://www.coachfitzz.com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Cookies: What Do They Do?</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coachfitzz1@gmail.com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www.coachfitzz.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